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3D" w:rsidRPr="0049743D" w:rsidRDefault="0049743D" w:rsidP="00A44D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A44D6F" w:rsidRPr="00A44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Пояснительная записка.</w:t>
      </w:r>
    </w:p>
    <w:p w:rsidR="0049743D" w:rsidRPr="0049743D" w:rsidRDefault="0049743D" w:rsidP="00A44D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база, на основе которой разработана программа:</w:t>
      </w:r>
    </w:p>
    <w:p w:rsidR="00A44D6F" w:rsidRPr="00A44D6F" w:rsidRDefault="0049743D" w:rsidP="00A44D6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1. Закон РФ № 273-ФЗ от 29.12.2012 «Об образовании в Российской Федерации» </w:t>
      </w:r>
    </w:p>
    <w:p w:rsidR="00A44D6F" w:rsidRPr="00A44D6F" w:rsidRDefault="0049743D" w:rsidP="00A44D6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44D6F" w:rsidRPr="00A44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D6F" w:rsidRPr="00A44D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Федерального государственного образовательного стандарта основного общего образования (далее ФГОС ООО);</w:t>
      </w:r>
    </w:p>
    <w:p w:rsidR="0049743D" w:rsidRPr="0049743D" w:rsidRDefault="0049743D" w:rsidP="00A44D6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spellStart"/>
      <w:r w:rsidRPr="0049743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основного общего и среднего общего образования »; </w:t>
      </w:r>
    </w:p>
    <w:p w:rsidR="0049743D" w:rsidRPr="0049743D" w:rsidRDefault="0049743D" w:rsidP="00A44D6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4.Федеральный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 учебный год, утвержденный Министерством образования и наук</w:t>
      </w:r>
      <w:r w:rsidRPr="00A44D6F">
        <w:rPr>
          <w:rFonts w:ascii="Times New Roman" w:eastAsia="Times New Roman" w:hAnsi="Times New Roman" w:cs="Times New Roman"/>
          <w:sz w:val="28"/>
          <w:szCs w:val="28"/>
        </w:rPr>
        <w:t>и Российской Федерации на 2019-2020гг.</w:t>
      </w:r>
      <w:r w:rsidRPr="004974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43D" w:rsidRPr="0049743D" w:rsidRDefault="0049743D" w:rsidP="00A44D6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D6F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Pr="0049743D">
        <w:rPr>
          <w:rFonts w:ascii="Times New Roman" w:eastAsia="Times New Roman" w:hAnsi="Times New Roman" w:cs="Times New Roman"/>
          <w:sz w:val="28"/>
          <w:szCs w:val="28"/>
        </w:rPr>
        <w:t> Прика</w:t>
      </w:r>
      <w:r w:rsidRPr="00A44D6F">
        <w:rPr>
          <w:rFonts w:ascii="Times New Roman" w:eastAsia="Times New Roman" w:hAnsi="Times New Roman" w:cs="Times New Roman"/>
          <w:sz w:val="28"/>
          <w:szCs w:val="28"/>
        </w:rPr>
        <w:t xml:space="preserve">з  МБОУ СОШ </w:t>
      </w:r>
      <w:proofErr w:type="spellStart"/>
      <w:r w:rsidRPr="00A44D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A44D6F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44D6F">
        <w:rPr>
          <w:rFonts w:ascii="Times New Roman" w:eastAsia="Times New Roman" w:hAnsi="Times New Roman" w:cs="Times New Roman"/>
          <w:sz w:val="28"/>
          <w:szCs w:val="28"/>
        </w:rPr>
        <w:t>ита</w:t>
      </w:r>
      <w:proofErr w:type="spellEnd"/>
      <w:r w:rsidRPr="00A44D6F">
        <w:rPr>
          <w:rFonts w:ascii="Times New Roman" w:eastAsia="Times New Roman" w:hAnsi="Times New Roman" w:cs="Times New Roman"/>
          <w:sz w:val="28"/>
          <w:szCs w:val="28"/>
        </w:rPr>
        <w:t xml:space="preserve">  от 04.06.2019</w:t>
      </w:r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у</w:t>
      </w:r>
      <w:r w:rsidRPr="00A44D6F">
        <w:rPr>
          <w:rFonts w:ascii="Times New Roman" w:eastAsia="Times New Roman" w:hAnsi="Times New Roman" w:cs="Times New Roman"/>
          <w:sz w:val="28"/>
          <w:szCs w:val="28"/>
        </w:rPr>
        <w:t>чебного плана школы на 2019-2020</w:t>
      </w:r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год».</w:t>
      </w:r>
    </w:p>
    <w:p w:rsidR="0049743D" w:rsidRPr="0049743D" w:rsidRDefault="0049743D" w:rsidP="00A44D6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D6F"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 Рабочие программы. География. УМК «Сферы» 5-9 классы. </w:t>
      </w:r>
      <w:r w:rsidRPr="00A44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43D" w:rsidRPr="0049743D" w:rsidRDefault="0049743D" w:rsidP="00A44D6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География в школе — это учебная дисциплина, уникальность которой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её с группой информационно-технических наук. География давно уже перестала быть «</w:t>
      </w:r>
      <w:proofErr w:type="spellStart"/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землеописательной</w:t>
      </w:r>
      <w:proofErr w:type="spellEnd"/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и «поисково-открывающей» наукой. Несмотря на это до сих пор и в современном обществе, и в школьной географии она нередко трактуется как справочно-энциклопедическая область знания. Такой взгляд в корне противоречит существу современной географической науки. Её главной целью в настоящее время является изучение пространственно-временных связей в природных и </w:t>
      </w: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антропогенных географических системах </w:t>
      </w:r>
      <w:proofErr w:type="gramStart"/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локального до глобального уровня. Играя роль своеобразного мостика между естественными и общественными науками, достижения географической мысли активно используются в решении разнообразных </w:t>
      </w:r>
      <w:proofErr w:type="gramStart"/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естественно-научных</w:t>
      </w:r>
      <w:proofErr w:type="gramEnd"/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экологических и социально-экономических проблем современности.</w:t>
      </w:r>
      <w:r w:rsidR="002B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современной концепцией учебного предмета география — это школьный предмет мировоззренческого характера, формирующий у учащихся системное представление о Земле как о планете людей. Именно география как мировоззренческий междисциплинарный предмет должна помочь учащимся осознать своё место в мире и понять тесную взаимосвязь с окружающей природной и социальной средой. Программа факультативного курса базируется на содержании учебной программы по начальному курсу географии.  Изучение факультативного курса направлено на развитие личной ответственности школьника за всё происходящее в окружающем мире. Курс должен помочь детям адекватно реагировать на происходящие вокруг изменения и осознанно заниматься практической деятельностью с позиций современной географической науки. </w:t>
      </w:r>
      <w:r w:rsidR="00A44D6F" w:rsidRPr="00A44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44D6F" w:rsidRPr="00A44D6F" w:rsidRDefault="0049743D" w:rsidP="00A44D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         В течение 35 занятий учащиеся на практике освоят географические понятия и закономерности: научаться ориентироваться и проводить измерения на местности, составлять простые карты и схемы, наглядные пособия, исследовать свойства воды, познавать «тайны» географических названий, создавать географическую игротеку.</w:t>
      </w:r>
    </w:p>
    <w:p w:rsidR="00A44D6F" w:rsidRPr="00A44D6F" w:rsidRDefault="00A44D6F" w:rsidP="00A44D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D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Целью изучения курса  «Занимательная география»</w:t>
      </w:r>
      <w:r w:rsidRPr="00A4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является расширение географических знаний, умений, опыта, творческой деятельности и </w:t>
      </w:r>
      <w:proofErr w:type="spellStart"/>
      <w:r w:rsidRPr="00A4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эмоциональноценностного</w:t>
      </w:r>
      <w:proofErr w:type="spellEnd"/>
      <w:r w:rsidRPr="00A4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 к миру, необходимых для понимания закономерностей и противоречий развития географической оболочки.</w:t>
      </w:r>
    </w:p>
    <w:p w:rsidR="002B7CEE" w:rsidRDefault="002B7CEE" w:rsidP="00A44D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B7CEE" w:rsidRDefault="002B7CEE" w:rsidP="00A44D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B7CEE" w:rsidRDefault="002B7CEE" w:rsidP="00A44D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44D6F" w:rsidRPr="00A44D6F" w:rsidRDefault="00A44D6F" w:rsidP="00A44D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D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Основные задачи курса: </w:t>
      </w:r>
    </w:p>
    <w:p w:rsidR="00A44D6F" w:rsidRPr="00A44D6F" w:rsidRDefault="00A44D6F" w:rsidP="00A44D6F">
      <w:pPr>
        <w:keepNext/>
        <w:keepLines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A44D6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формирование системы географических знаний как компонента научной картины мира; </w:t>
      </w:r>
    </w:p>
    <w:p w:rsidR="00A44D6F" w:rsidRPr="00A44D6F" w:rsidRDefault="00A44D6F" w:rsidP="00A44D6F">
      <w:pPr>
        <w:keepNext/>
        <w:keepLines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и развитие умений и навыков исследовательского поиска, включаю работу с различными источниками географической информации; </w:t>
      </w:r>
    </w:p>
    <w:p w:rsidR="00A44D6F" w:rsidRPr="00A44D6F" w:rsidRDefault="00A44D6F" w:rsidP="00A44D6F">
      <w:pPr>
        <w:keepNext/>
        <w:keepLines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познание на конкретных примерах многообразия современного географического </w:t>
      </w:r>
    </w:p>
    <w:p w:rsidR="00A44D6F" w:rsidRPr="00A44D6F" w:rsidRDefault="00A44D6F" w:rsidP="00A44D6F">
      <w:pPr>
        <w:keepNext/>
        <w:keepLines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пространства на разных его уровнях, что позволяет сформировать географическую картину мира; </w:t>
      </w:r>
    </w:p>
    <w:p w:rsidR="00A44D6F" w:rsidRPr="00A44D6F" w:rsidRDefault="00A44D6F" w:rsidP="00A44D6F">
      <w:pPr>
        <w:keepNext/>
        <w:keepLines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понимание главных особенностей взаимодействия природы и общества на современном этапе его развития; </w:t>
      </w:r>
    </w:p>
    <w:p w:rsidR="00A44D6F" w:rsidRPr="00A44D6F" w:rsidRDefault="00A44D6F" w:rsidP="00A44D6F">
      <w:pPr>
        <w:keepNext/>
        <w:keepLines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навыков и умений безопасного и экологически целесообразного поведения в окружающей среде. </w:t>
      </w:r>
    </w:p>
    <w:p w:rsidR="0049743D" w:rsidRPr="0049743D" w:rsidRDefault="0049743D" w:rsidP="00A44D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</w:p>
    <w:p w:rsidR="0049743D" w:rsidRPr="0049743D" w:rsidRDefault="0049743D" w:rsidP="00A44D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Важнейшие  личностные результаты:</w:t>
      </w:r>
    </w:p>
    <w:p w:rsidR="0049743D" w:rsidRPr="0049743D" w:rsidRDefault="0049743D" w:rsidP="00A44D6F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познанию.</w:t>
      </w:r>
    </w:p>
    <w:p w:rsidR="0049743D" w:rsidRPr="0049743D" w:rsidRDefault="0049743D" w:rsidP="00A44D6F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Формирование личностных представлений о целостности природы.</w:t>
      </w:r>
    </w:p>
    <w:p w:rsidR="0049743D" w:rsidRPr="0049743D" w:rsidRDefault="0049743D" w:rsidP="00A44D6F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общественно полезной, учебно – исследовательской, творческой и других видов деятельности</w:t>
      </w:r>
    </w:p>
    <w:p w:rsidR="0049743D" w:rsidRPr="0049743D" w:rsidRDefault="0049743D" w:rsidP="00A44D6F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49743D" w:rsidRPr="0049743D" w:rsidRDefault="0049743D" w:rsidP="00A44D6F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экологического сознания. </w:t>
      </w:r>
    </w:p>
    <w:p w:rsidR="0049743D" w:rsidRPr="0049743D" w:rsidRDefault="0049743D" w:rsidP="00A44D6F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эмоционально – ценностного отношения к природе. </w:t>
      </w:r>
    </w:p>
    <w:p w:rsidR="0049743D" w:rsidRPr="0049743D" w:rsidRDefault="0049743D" w:rsidP="00A44D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Важнейшие </w:t>
      </w:r>
      <w:proofErr w:type="spellStart"/>
      <w:r w:rsidRPr="0049743D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 результаты:</w:t>
      </w:r>
    </w:p>
    <w:p w:rsidR="0049743D" w:rsidRPr="0049743D" w:rsidRDefault="0049743D" w:rsidP="00A44D6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9743D" w:rsidRPr="0049743D" w:rsidRDefault="0049743D" w:rsidP="00A44D6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9743D" w:rsidRPr="0049743D" w:rsidRDefault="0049743D" w:rsidP="00A44D6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9743D" w:rsidRPr="0049743D" w:rsidRDefault="0049743D" w:rsidP="00A44D6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49743D" w:rsidRPr="0049743D" w:rsidRDefault="0049743D" w:rsidP="00A44D6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9743D" w:rsidRPr="0049743D" w:rsidRDefault="0049743D" w:rsidP="00A44D6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49743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 следственные связи, строить логическое рассуждение, умозаключение и делать выводы;</w:t>
      </w:r>
    </w:p>
    <w:p w:rsidR="0049743D" w:rsidRPr="0049743D" w:rsidRDefault="0049743D" w:rsidP="00A44D6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9743D" w:rsidRPr="0049743D" w:rsidRDefault="0049743D" w:rsidP="00A44D6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смысловое чтение;</w:t>
      </w:r>
    </w:p>
    <w:p w:rsidR="0049743D" w:rsidRPr="0049743D" w:rsidRDefault="0049743D" w:rsidP="00A44D6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9743D" w:rsidRPr="0049743D" w:rsidRDefault="0049743D" w:rsidP="00A44D6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9743D" w:rsidRPr="0049743D" w:rsidRDefault="0049743D" w:rsidP="00A44D6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ИКТ.</w:t>
      </w:r>
    </w:p>
    <w:p w:rsidR="0049743D" w:rsidRPr="0049743D" w:rsidRDefault="0049743D" w:rsidP="00A44D6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Регулятивные УУД:</w:t>
      </w:r>
    </w:p>
    <w:p w:rsidR="0049743D" w:rsidRPr="0049743D" w:rsidRDefault="0049743D" w:rsidP="00A44D6F">
      <w:pPr>
        <w:widowControl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49743D" w:rsidRPr="0049743D" w:rsidRDefault="0049743D" w:rsidP="00A44D6F">
      <w:pPr>
        <w:widowControl w:val="0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49743D" w:rsidRPr="0049743D" w:rsidRDefault="0049743D" w:rsidP="00A44D6F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9743D" w:rsidRPr="0049743D" w:rsidRDefault="0049743D" w:rsidP="00A44D6F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предложенных</w:t>
      </w:r>
      <w:proofErr w:type="gramEnd"/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искать самостоятельно  средства достижения цели.</w:t>
      </w:r>
    </w:p>
    <w:p w:rsidR="0049743D" w:rsidRPr="0049743D" w:rsidRDefault="0049743D" w:rsidP="00A44D6F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Составлять (индивидуально или в группе) план решения проблемы (выполнения проекта).</w:t>
      </w:r>
    </w:p>
    <w:p w:rsidR="0049743D" w:rsidRPr="0049743D" w:rsidRDefault="0049743D" w:rsidP="00A44D6F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Работая по плану, сверять свои действия с целью и, при необходимости, исправлять ошибки самостоятельно.</w:t>
      </w:r>
    </w:p>
    <w:p w:rsidR="0049743D" w:rsidRPr="0049743D" w:rsidRDefault="0049743D" w:rsidP="00A44D6F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диалоге с учителем совершенствовать самостоятельно выработанные критерии оценки.</w:t>
      </w:r>
    </w:p>
    <w:p w:rsidR="0049743D" w:rsidRPr="0049743D" w:rsidRDefault="0049743D" w:rsidP="00A44D6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УУД:</w:t>
      </w:r>
    </w:p>
    <w:p w:rsidR="0049743D" w:rsidRPr="0049743D" w:rsidRDefault="0049743D" w:rsidP="00A44D6F">
      <w:pPr>
        <w:widowControl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49743D" w:rsidRPr="0049743D" w:rsidRDefault="0049743D" w:rsidP="00A44D6F">
      <w:pPr>
        <w:widowControl w:val="0"/>
        <w:spacing w:after="0" w:line="36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49743D" w:rsidRPr="0049743D" w:rsidRDefault="0049743D" w:rsidP="00A44D6F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9743D" w:rsidRPr="0049743D" w:rsidRDefault="0049743D" w:rsidP="00A44D6F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Осуществлять сравнение, </w:t>
      </w:r>
      <w:proofErr w:type="spellStart"/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сериацию</w:t>
      </w:r>
      <w:proofErr w:type="spellEnd"/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9743D" w:rsidRPr="0049743D" w:rsidRDefault="0049743D" w:rsidP="00A44D6F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Строить </w:t>
      </w:r>
      <w:proofErr w:type="gramStart"/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логическое рассуждение</w:t>
      </w:r>
      <w:proofErr w:type="gramEnd"/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включающее установление причинно-следственных связей.</w:t>
      </w:r>
    </w:p>
    <w:p w:rsidR="0049743D" w:rsidRPr="0049743D" w:rsidRDefault="0049743D" w:rsidP="00A44D6F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Создавать схематические модели с выделением существенных характеристик объекта. </w:t>
      </w:r>
    </w:p>
    <w:p w:rsidR="0049743D" w:rsidRPr="0049743D" w:rsidRDefault="0049743D" w:rsidP="00A44D6F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49743D" w:rsidRPr="0049743D" w:rsidRDefault="0049743D" w:rsidP="00A44D6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УУД:</w:t>
      </w:r>
    </w:p>
    <w:p w:rsidR="0049743D" w:rsidRPr="0049743D" w:rsidRDefault="0049743D" w:rsidP="00A44D6F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9743D" w:rsidRPr="0049743D" w:rsidRDefault="0049743D" w:rsidP="00A44D6F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49743D" w:rsidRPr="0049743D" w:rsidRDefault="0049743D" w:rsidP="00A44D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:rsidR="0049743D" w:rsidRPr="0049743D" w:rsidRDefault="0049743D" w:rsidP="00A44D6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Земли как планеты людей в пространстве и во времени</w:t>
      </w:r>
    </w:p>
    <w:p w:rsidR="0049743D" w:rsidRPr="0049743D" w:rsidRDefault="0049743D" w:rsidP="00A44D6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овладение элементарными практическими умениями использования приборов и инструментов. </w:t>
      </w:r>
    </w:p>
    <w:p w:rsidR="0049743D" w:rsidRPr="0049743D" w:rsidRDefault="0049743D" w:rsidP="00A44D6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49743D" w:rsidRPr="0049743D" w:rsidRDefault="0049743D" w:rsidP="00A44D6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49743D" w:rsidRPr="0049743D" w:rsidRDefault="0049743D" w:rsidP="00A44D6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</w:t>
      </w:r>
    </w:p>
    <w:p w:rsidR="0049743D" w:rsidRPr="0049743D" w:rsidRDefault="0049743D" w:rsidP="00A44D6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43D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49743D" w:rsidRPr="0049743D" w:rsidRDefault="0049743D" w:rsidP="00A44D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курса:                                                           </w:t>
      </w:r>
    </w:p>
    <w:p w:rsidR="0049743D" w:rsidRPr="0049743D" w:rsidRDefault="0049743D" w:rsidP="00A44D6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научится  работать с картами;</w:t>
      </w:r>
    </w:p>
    <w:p w:rsidR="0049743D" w:rsidRPr="0049743D" w:rsidRDefault="0049743D" w:rsidP="00A44D6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на местности по компасу и местным признакам, производить элементарную глазомерную съёмку местности.</w:t>
      </w:r>
    </w:p>
    <w:p w:rsidR="0049743D" w:rsidRPr="0049743D" w:rsidRDefault="0049743D" w:rsidP="00A44D6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узнает, из чего состоит земная кора, какие горные породы залегают в нашей местности;</w:t>
      </w:r>
    </w:p>
    <w:p w:rsidR="0049743D" w:rsidRPr="0049743D" w:rsidRDefault="0049743D" w:rsidP="00A44D6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 состав гидросферы и как охранять её;</w:t>
      </w:r>
    </w:p>
    <w:p w:rsidR="0049743D" w:rsidRPr="0049743D" w:rsidRDefault="0049743D" w:rsidP="00A44D6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 состав атмосферы и как ее охранять</w:t>
      </w:r>
    </w:p>
    <w:p w:rsidR="0049743D" w:rsidRPr="0049743D" w:rsidRDefault="0049743D" w:rsidP="00A44D6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практическим навыкам охраны окружающей среды.</w:t>
      </w:r>
    </w:p>
    <w:p w:rsidR="0049743D" w:rsidRPr="00A44D6F" w:rsidRDefault="0049743D" w:rsidP="00A44D6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 начальные знания о материках и океанах</w:t>
      </w:r>
    </w:p>
    <w:p w:rsidR="00A44D6F" w:rsidRPr="00A44D6F" w:rsidRDefault="00A44D6F" w:rsidP="00A44D6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rPr>
          <w:bCs/>
          <w:color w:val="000000"/>
          <w:sz w:val="28"/>
          <w:szCs w:val="28"/>
        </w:rPr>
      </w:pPr>
      <w:r w:rsidRPr="00A44D6F">
        <w:rPr>
          <w:bCs/>
          <w:color w:val="000000"/>
          <w:sz w:val="28"/>
          <w:szCs w:val="28"/>
        </w:rPr>
        <w:t>Содержание программы внеурочной деятельности «Занимательная география»</w:t>
      </w:r>
    </w:p>
    <w:p w:rsidR="00A44D6F" w:rsidRPr="00A44D6F" w:rsidRDefault="00A44D6F" w:rsidP="00A44D6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rPr>
          <w:bCs/>
          <w:color w:val="000000"/>
          <w:sz w:val="28"/>
          <w:szCs w:val="28"/>
        </w:rPr>
      </w:pPr>
      <w:r w:rsidRPr="00A44D6F">
        <w:rPr>
          <w:bCs/>
          <w:color w:val="000000"/>
          <w:sz w:val="28"/>
          <w:szCs w:val="28"/>
        </w:rPr>
        <w:t>1 час в неделю – 35 часов</w:t>
      </w:r>
    </w:p>
    <w:p w:rsidR="00A44D6F" w:rsidRPr="00A44D6F" w:rsidRDefault="00A44D6F" w:rsidP="00A44D6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4D6F">
        <w:rPr>
          <w:b/>
          <w:bCs/>
          <w:color w:val="000000"/>
          <w:sz w:val="28"/>
          <w:szCs w:val="28"/>
        </w:rPr>
        <w:t>Вводное занятие (1 час)</w:t>
      </w:r>
      <w:r w:rsidRPr="00A44D6F">
        <w:rPr>
          <w:color w:val="000000"/>
          <w:sz w:val="28"/>
          <w:szCs w:val="28"/>
        </w:rPr>
        <w:t> </w:t>
      </w:r>
    </w:p>
    <w:p w:rsidR="00A44D6F" w:rsidRPr="00A44D6F" w:rsidRDefault="00A44D6F" w:rsidP="00A44D6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4D6F">
        <w:rPr>
          <w:color w:val="000000"/>
          <w:sz w:val="28"/>
          <w:szCs w:val="28"/>
        </w:rPr>
        <w:lastRenderedPageBreak/>
        <w:t>Организация занятий внеурочной деятельности. Определение требований к учебной организации обучающихся в ходе реализации программы «Занимательная география».</w:t>
      </w:r>
    </w:p>
    <w:p w:rsidR="00A44D6F" w:rsidRPr="00A44D6F" w:rsidRDefault="00A44D6F" w:rsidP="00A44D6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4D6F">
        <w:rPr>
          <w:rFonts w:ascii="Times New Roman" w:hAnsi="Times New Roman"/>
          <w:b/>
          <w:sz w:val="28"/>
          <w:szCs w:val="28"/>
        </w:rPr>
        <w:t>Тема 1. Карта – величайшее творение человечества (2 часа)</w:t>
      </w:r>
    </w:p>
    <w:p w:rsidR="00A44D6F" w:rsidRPr="00A44D6F" w:rsidRDefault="00A44D6F" w:rsidP="00A44D6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D6F">
        <w:rPr>
          <w:rFonts w:ascii="Times New Roman" w:hAnsi="Times New Roman"/>
          <w:sz w:val="28"/>
          <w:szCs w:val="28"/>
        </w:rPr>
        <w:t>Основные источники географической информации: глобус, справочники, географические карты. Карта – величайшее творение человечества. Имена на карте мира.</w:t>
      </w:r>
    </w:p>
    <w:p w:rsidR="00A44D6F" w:rsidRPr="00A44D6F" w:rsidRDefault="00A44D6F" w:rsidP="00A44D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4D6F">
        <w:rPr>
          <w:rStyle w:val="a7"/>
          <w:rFonts w:eastAsia="Calibri"/>
          <w:color w:val="000000"/>
          <w:sz w:val="28"/>
          <w:szCs w:val="28"/>
        </w:rPr>
        <w:t>Тема 2. Ориентирование на местности  (2 часа)</w:t>
      </w:r>
    </w:p>
    <w:p w:rsidR="00A44D6F" w:rsidRPr="00A44D6F" w:rsidRDefault="00A44D6F" w:rsidP="00A44D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4D6F">
        <w:rPr>
          <w:color w:val="000000"/>
          <w:sz w:val="28"/>
          <w:szCs w:val="28"/>
        </w:rPr>
        <w:t xml:space="preserve">История изобретения компаса. Способы ориентирования на местности. </w:t>
      </w:r>
    </w:p>
    <w:p w:rsidR="00A44D6F" w:rsidRPr="00A44D6F" w:rsidRDefault="00A44D6F" w:rsidP="00A44D6F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D6F">
        <w:rPr>
          <w:rStyle w:val="a7"/>
          <w:rFonts w:ascii="Times New Roman" w:hAnsi="Times New Roman"/>
          <w:color w:val="000000"/>
          <w:sz w:val="28"/>
          <w:szCs w:val="28"/>
        </w:rPr>
        <w:t>Тема 3. Жизнь земной коры (3 часа)</w:t>
      </w:r>
    </w:p>
    <w:p w:rsidR="00A44D6F" w:rsidRPr="00A44D6F" w:rsidRDefault="00A44D6F" w:rsidP="00A44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6F">
        <w:rPr>
          <w:rFonts w:ascii="Times New Roman" w:hAnsi="Times New Roman" w:cs="Times New Roman"/>
          <w:color w:val="000000"/>
          <w:sz w:val="28"/>
          <w:szCs w:val="28"/>
        </w:rPr>
        <w:t>Вулканы, гейзеры, горячие источники. Землетрясения. Разнообразие форм рельефа на Земле. Рельеф своей местности. Минералогия.</w:t>
      </w:r>
    </w:p>
    <w:p w:rsidR="00A44D6F" w:rsidRPr="00A44D6F" w:rsidRDefault="00A44D6F" w:rsidP="00A44D6F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D6F">
        <w:rPr>
          <w:rStyle w:val="a7"/>
          <w:rFonts w:ascii="Times New Roman" w:hAnsi="Times New Roman"/>
          <w:color w:val="000000"/>
          <w:sz w:val="28"/>
          <w:szCs w:val="28"/>
        </w:rPr>
        <w:t>Тема 4. Голубая планета (5 часа)</w:t>
      </w:r>
    </w:p>
    <w:p w:rsidR="00A44D6F" w:rsidRPr="00A44D6F" w:rsidRDefault="00A44D6F" w:rsidP="00A44D6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4D6F">
        <w:rPr>
          <w:color w:val="000000"/>
          <w:sz w:val="28"/>
          <w:szCs w:val="28"/>
        </w:rPr>
        <w:t>Водяные смерчи, бури и ураганы в море. Растительный и животный мир океанов и морей. Тайны Мирового океана. Крупнейшие реки Земли. Крупнейшие озера земли, озера-диковинки. В мире падающей воды.</w:t>
      </w:r>
    </w:p>
    <w:p w:rsidR="00A44D6F" w:rsidRPr="00A44D6F" w:rsidRDefault="00A44D6F" w:rsidP="00A44D6F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D6F">
        <w:rPr>
          <w:rStyle w:val="a7"/>
          <w:rFonts w:ascii="Times New Roman" w:hAnsi="Times New Roman"/>
          <w:color w:val="000000"/>
          <w:sz w:val="28"/>
          <w:szCs w:val="28"/>
        </w:rPr>
        <w:t>Тема 5. Воздушное покрывало (4 часа)</w:t>
      </w:r>
    </w:p>
    <w:p w:rsidR="00A44D6F" w:rsidRPr="00A44D6F" w:rsidRDefault="00A44D6F" w:rsidP="00A44D6F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D6F">
        <w:rPr>
          <w:rFonts w:ascii="Times New Roman" w:hAnsi="Times New Roman"/>
          <w:color w:val="000000"/>
          <w:sz w:val="28"/>
          <w:szCs w:val="28"/>
        </w:rPr>
        <w:t xml:space="preserve">Современные методы изучения атмосферы. Обработка и оформление результатов наблюдения за погодой. Грозные явления в атмосфере. Местные признаки и приметы для предсказания погоды. </w:t>
      </w:r>
    </w:p>
    <w:p w:rsidR="00A44D6F" w:rsidRPr="00A44D6F" w:rsidRDefault="00A44D6F" w:rsidP="00A44D6F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D6F">
        <w:rPr>
          <w:rStyle w:val="a7"/>
          <w:rFonts w:ascii="Times New Roman" w:hAnsi="Times New Roman"/>
          <w:color w:val="000000"/>
          <w:sz w:val="28"/>
          <w:szCs w:val="28"/>
        </w:rPr>
        <w:t>Тема 6. Зеленая планета  (4 часа)</w:t>
      </w:r>
    </w:p>
    <w:p w:rsidR="00A44D6F" w:rsidRPr="00A44D6F" w:rsidRDefault="00A44D6F" w:rsidP="00A44D6F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4D6F">
        <w:rPr>
          <w:rFonts w:ascii="Times New Roman" w:hAnsi="Times New Roman"/>
          <w:color w:val="000000"/>
          <w:sz w:val="28"/>
          <w:szCs w:val="28"/>
        </w:rPr>
        <w:t xml:space="preserve">Удивительные растения и животные. Уникальный подводный мир, планктон, его значение, морские сообщества, коралловые рифы. Рекордсмены животного мира. Рекорды растительного мира. Красная Книга России и Хабаровского края. Крупные заповедники и охраняемые природные территории. </w:t>
      </w:r>
    </w:p>
    <w:p w:rsidR="00A44D6F" w:rsidRPr="00A44D6F" w:rsidRDefault="00A44D6F" w:rsidP="00A44D6F">
      <w:pPr>
        <w:pStyle w:val="a5"/>
        <w:spacing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44D6F">
        <w:rPr>
          <w:rFonts w:ascii="Times New Roman" w:hAnsi="Times New Roman"/>
          <w:b/>
          <w:sz w:val="28"/>
          <w:szCs w:val="28"/>
        </w:rPr>
        <w:lastRenderedPageBreak/>
        <w:t>Тема 7. Путешествие по материкам и океанам. Рекорды планеты (6 часов)</w:t>
      </w:r>
    </w:p>
    <w:p w:rsidR="00A44D6F" w:rsidRPr="00A44D6F" w:rsidRDefault="00A44D6F" w:rsidP="00A44D6F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D6F">
        <w:rPr>
          <w:rFonts w:ascii="Times New Roman" w:hAnsi="Times New Roman"/>
          <w:sz w:val="28"/>
          <w:szCs w:val="28"/>
        </w:rPr>
        <w:t>Занимательный материал по материкам (Евразия, Африка, Северная Америка, Южная Америка, Антарктида и Австралия). Рекорды каждого материка в рубрике «</w:t>
      </w:r>
      <w:proofErr w:type="gramStart"/>
      <w:r w:rsidRPr="00A44D6F">
        <w:rPr>
          <w:rFonts w:ascii="Times New Roman" w:hAnsi="Times New Roman"/>
          <w:sz w:val="28"/>
          <w:szCs w:val="28"/>
        </w:rPr>
        <w:t>самый</w:t>
      </w:r>
      <w:proofErr w:type="gramEnd"/>
      <w:r w:rsidRPr="00A44D6F">
        <w:rPr>
          <w:rFonts w:ascii="Times New Roman" w:hAnsi="Times New Roman"/>
          <w:sz w:val="28"/>
          <w:szCs w:val="28"/>
        </w:rPr>
        <w:t xml:space="preserve">, самое, самая». Составления визитных карточек материков. Построение профиля каждого материка. Океаны Земли: особенности рельефа и природы. </w:t>
      </w:r>
    </w:p>
    <w:p w:rsidR="00A44D6F" w:rsidRPr="00A44D6F" w:rsidRDefault="00A44D6F" w:rsidP="00A44D6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44D6F">
        <w:rPr>
          <w:b/>
          <w:bCs/>
          <w:color w:val="000000"/>
          <w:sz w:val="28"/>
          <w:szCs w:val="28"/>
        </w:rPr>
        <w:t>Тема 8. Чудеса России (3 часа) </w:t>
      </w:r>
    </w:p>
    <w:p w:rsidR="00A44D6F" w:rsidRPr="00A44D6F" w:rsidRDefault="00A44D6F" w:rsidP="00A44D6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44D6F">
        <w:rPr>
          <w:color w:val="000000"/>
          <w:sz w:val="28"/>
          <w:szCs w:val="28"/>
        </w:rPr>
        <w:t>Знакомство с географическими чудесами России: озеро Байкал, Эльбрус (Кавказ), долина гейзеров (Камчатка), столбы выветривания (Коми), фотографий, иллюстраций, видеофильмов.</w:t>
      </w:r>
      <w:proofErr w:type="gramEnd"/>
      <w:r w:rsidRPr="00A44D6F">
        <w:rPr>
          <w:color w:val="000000"/>
          <w:sz w:val="28"/>
          <w:szCs w:val="28"/>
        </w:rPr>
        <w:t xml:space="preserve"> Сообщения учащихся. Составление коллажей.</w:t>
      </w:r>
    </w:p>
    <w:p w:rsidR="00A44D6F" w:rsidRPr="00A44D6F" w:rsidRDefault="00A44D6F" w:rsidP="00A44D6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44D6F">
        <w:rPr>
          <w:b/>
          <w:color w:val="000000"/>
          <w:sz w:val="28"/>
          <w:szCs w:val="28"/>
        </w:rPr>
        <w:t>Тема 9. Чудеса Хабаровского края (4 часа)</w:t>
      </w:r>
    </w:p>
    <w:p w:rsidR="00A44D6F" w:rsidRPr="00A44D6F" w:rsidRDefault="00A44D6F" w:rsidP="00A44D6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4D6F">
        <w:rPr>
          <w:color w:val="000000"/>
          <w:sz w:val="28"/>
          <w:szCs w:val="28"/>
        </w:rPr>
        <w:t xml:space="preserve">Семь чудес Хабаровского края. Амурский тигр – чудо Хабаровского края. Цветок лотоса – символ чистоты и благородства. Петроглифы </w:t>
      </w:r>
      <w:proofErr w:type="spellStart"/>
      <w:r w:rsidRPr="00A44D6F">
        <w:rPr>
          <w:color w:val="000000"/>
          <w:sz w:val="28"/>
          <w:szCs w:val="28"/>
        </w:rPr>
        <w:t>Сикачи-Аляна</w:t>
      </w:r>
      <w:proofErr w:type="spellEnd"/>
      <w:r w:rsidRPr="00A44D6F">
        <w:rPr>
          <w:color w:val="000000"/>
          <w:sz w:val="28"/>
          <w:szCs w:val="28"/>
        </w:rPr>
        <w:t xml:space="preserve"> – памятники древнейшей цивилизации. Озеро </w:t>
      </w:r>
      <w:proofErr w:type="spellStart"/>
      <w:r w:rsidRPr="00A44D6F">
        <w:rPr>
          <w:color w:val="000000"/>
          <w:sz w:val="28"/>
          <w:szCs w:val="28"/>
        </w:rPr>
        <w:t>Амут</w:t>
      </w:r>
      <w:proofErr w:type="spellEnd"/>
      <w:r w:rsidRPr="00A44D6F">
        <w:rPr>
          <w:color w:val="000000"/>
          <w:sz w:val="28"/>
          <w:szCs w:val="28"/>
        </w:rPr>
        <w:t xml:space="preserve"> – природный чудный уголок. Железнодорожный мост через реку Амур – рукотворное чудо Хабаровского края.  </w:t>
      </w:r>
      <w:proofErr w:type="spellStart"/>
      <w:r w:rsidRPr="00A44D6F">
        <w:rPr>
          <w:color w:val="000000"/>
          <w:sz w:val="28"/>
          <w:szCs w:val="28"/>
        </w:rPr>
        <w:t>Шантары</w:t>
      </w:r>
      <w:proofErr w:type="spellEnd"/>
      <w:r w:rsidRPr="00A44D6F">
        <w:rPr>
          <w:color w:val="000000"/>
          <w:sz w:val="28"/>
          <w:szCs w:val="28"/>
        </w:rPr>
        <w:t xml:space="preserve"> – загадка природа края. Горная страна </w:t>
      </w:r>
      <w:proofErr w:type="spellStart"/>
      <w:r w:rsidRPr="00A44D6F">
        <w:rPr>
          <w:color w:val="000000"/>
          <w:sz w:val="28"/>
          <w:szCs w:val="28"/>
        </w:rPr>
        <w:t>Дуссе-Алинь</w:t>
      </w:r>
      <w:proofErr w:type="spellEnd"/>
      <w:r w:rsidRPr="00A44D6F">
        <w:rPr>
          <w:color w:val="000000"/>
          <w:sz w:val="28"/>
          <w:szCs w:val="28"/>
        </w:rPr>
        <w:t xml:space="preserve"> – «</w:t>
      </w:r>
      <w:proofErr w:type="spellStart"/>
      <w:r w:rsidRPr="00A44D6F">
        <w:rPr>
          <w:color w:val="000000"/>
          <w:sz w:val="28"/>
          <w:szCs w:val="28"/>
        </w:rPr>
        <w:t>затеряный</w:t>
      </w:r>
      <w:proofErr w:type="spellEnd"/>
      <w:r w:rsidRPr="00A44D6F">
        <w:rPr>
          <w:color w:val="000000"/>
          <w:sz w:val="28"/>
          <w:szCs w:val="28"/>
        </w:rPr>
        <w:t xml:space="preserve"> мир».</w:t>
      </w:r>
    </w:p>
    <w:p w:rsidR="00A44D6F" w:rsidRPr="00A44D6F" w:rsidRDefault="00A44D6F" w:rsidP="00A44D6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4D6F">
        <w:rPr>
          <w:rFonts w:ascii="Times New Roman" w:hAnsi="Times New Roman"/>
          <w:b/>
          <w:sz w:val="28"/>
          <w:szCs w:val="28"/>
        </w:rPr>
        <w:t>Итоговое занятие (1 час)</w:t>
      </w:r>
    </w:p>
    <w:p w:rsidR="00A44D6F" w:rsidRPr="00A44D6F" w:rsidRDefault="00A44D6F" w:rsidP="00A44D6F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D6F">
        <w:rPr>
          <w:rFonts w:ascii="Times New Roman" w:hAnsi="Times New Roman"/>
          <w:sz w:val="28"/>
          <w:szCs w:val="28"/>
        </w:rPr>
        <w:t xml:space="preserve">Обобщение и контроль усвоения материала по программе внеурочной деятельности. Презентация лучших проектов. </w:t>
      </w:r>
    </w:p>
    <w:p w:rsidR="00A44D6F" w:rsidRPr="00A44D6F" w:rsidRDefault="00A44D6F" w:rsidP="00A44D6F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743D" w:rsidRPr="0049743D" w:rsidRDefault="0049743D" w:rsidP="00A44D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CEE" w:rsidRDefault="002B7CEE" w:rsidP="004974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CEE" w:rsidRDefault="002B7CEE" w:rsidP="004974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CEE" w:rsidRDefault="002B7CEE" w:rsidP="004974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43D" w:rsidRPr="0049743D" w:rsidRDefault="0049743D" w:rsidP="004974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74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 </w:t>
      </w:r>
    </w:p>
    <w:tbl>
      <w:tblPr>
        <w:tblStyle w:val="a3"/>
        <w:tblW w:w="15056" w:type="dxa"/>
        <w:tblInd w:w="-318" w:type="dxa"/>
        <w:tblLook w:val="04A0" w:firstRow="1" w:lastRow="0" w:firstColumn="1" w:lastColumn="0" w:noHBand="0" w:noVBand="1"/>
      </w:tblPr>
      <w:tblGrid>
        <w:gridCol w:w="1135"/>
        <w:gridCol w:w="870"/>
        <w:gridCol w:w="870"/>
        <w:gridCol w:w="2371"/>
        <w:gridCol w:w="2693"/>
        <w:gridCol w:w="3402"/>
        <w:gridCol w:w="1984"/>
        <w:gridCol w:w="1731"/>
      </w:tblGrid>
      <w:tr w:rsidR="0049743D" w:rsidRPr="0027770A" w:rsidTr="004D05DA">
        <w:trPr>
          <w:trHeight w:val="135"/>
        </w:trPr>
        <w:tc>
          <w:tcPr>
            <w:tcW w:w="1135" w:type="dxa"/>
            <w:vMerge w:val="restart"/>
          </w:tcPr>
          <w:p w:rsidR="0049743D" w:rsidRPr="0027770A" w:rsidRDefault="0049743D" w:rsidP="004D05DA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40" w:type="dxa"/>
            <w:gridSpan w:val="2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1" w:type="dxa"/>
            <w:vMerge w:val="restart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693" w:type="dxa"/>
            <w:vMerge w:val="restart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4" w:type="dxa"/>
            <w:vMerge w:val="restart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31" w:type="dxa"/>
            <w:vMerge w:val="restart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2777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49743D" w:rsidRPr="0027770A" w:rsidTr="004D05DA">
        <w:trPr>
          <w:trHeight w:val="135"/>
        </w:trPr>
        <w:tc>
          <w:tcPr>
            <w:tcW w:w="1135" w:type="dxa"/>
            <w:vMerge/>
          </w:tcPr>
          <w:p w:rsidR="0049743D" w:rsidRPr="0027770A" w:rsidRDefault="0049743D" w:rsidP="004D05D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71" w:type="dxa"/>
            <w:vMerge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Земля-планета Солнечной системы </w:t>
            </w:r>
            <w:proofErr w:type="gram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2 часа)</w:t>
            </w: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Земля среди других планет Солнечной системы. Осваиваем моделирование! Глобус – модель Земли.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осознание целостности природы.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способствовать самостоятельному приобретению практических умений.                  </w:t>
            </w:r>
            <w:proofErr w:type="gram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формирование представлений об особенностях планета Земля.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Основы картографии (2 часа)</w:t>
            </w:r>
          </w:p>
        </w:tc>
        <w:tc>
          <w:tcPr>
            <w:tcW w:w="2693" w:type="dxa"/>
          </w:tcPr>
          <w:p w:rsidR="0049743D" w:rsidRPr="00D208FA" w:rsidRDefault="0049743D" w:rsidP="004D0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– язык географии</w:t>
            </w:r>
          </w:p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картографы!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овладение системой географических знаний;   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организовать свою деятельность;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использование полученных умений и навыков в  жизни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картами</w:t>
            </w: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Ориентирование (2 часа)</w:t>
            </w: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Способы ориентирования на местности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овладение системой географических знаний;   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организовать свою деятельность;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использование полученных умений и навыков в  жизни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определение азимута</w:t>
            </w: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Литосфера (6 часов)</w:t>
            </w: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Строение Земли</w:t>
            </w:r>
            <w:proofErr w:type="gram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         С</w:t>
            </w:r>
            <w:proofErr w:type="gram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троим свою модель Земли.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gram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овладение системой географических знаний.            М </w:t>
            </w:r>
            <w:proofErr w:type="gram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моделировать                                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умение описывать и объяснять признаки географических объектов..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Вулканы Земли. </w:t>
            </w: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Осваиваем метод моделирования. Создаем  конструктор литосферных плит.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положения </w:t>
            </w: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вулканов на границе литосферных плит.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Из чего состоит земная кора. Почувствуйте себя геологами.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определителем  горных пород и минералов.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Землетрясения.     Почувствуйте себя учёными сейсмологами!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осознание глобальных проблем человечества;   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анализировать и отбирать информацию;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использование полученных умений и навыков в повседневной жизни для предсказания землетрясений.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Рельеф земной поверхности.      Мы – геодезисты!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осознание ценности природы;                         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организовать свою деятельность;    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владение практическими умениями по использованию нивелира для определения высоты объекта.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Атмосфера (8 часов)</w:t>
            </w: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оболочка Земли – атмосфера.  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осознание ценности географической среды;           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проводить эксперимент;             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овладение практическими умениями для определения атмосферного давления                     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Погода и метеорологические наблюдения. Попробуйте себя в роли метеоролога!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осознание ценности географической среды.  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организовать свою деятельность по моделированию приборов;                                       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владеть практическими умениями по измерению направления ветра, определения температуры, количества осадков. 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графика температуры по своим наблюдениям»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осознания целостности географической среды во взаимосвязи с природой;            </w:t>
            </w:r>
            <w:proofErr w:type="gram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умения применять знания на практике, оценивать достигнутые результаты;         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делать умозаключения: причины изменения температуры в природе.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Ветер. Определения направления ветра. Составление розы ветров.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географической среды во взаимосвязи природы;                                                       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умения ставить учебную цель, вести долгосрочные наблюдения и достигать её;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объяснять значение понятий: ветер, бриз, муссон. Объяснять причины образования ветров, чертить розу ветров.       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атмосферного воздуха, охрана его от загрязнения.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осознание целостности географической среды во взаимосвязи природы;                                                       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умения ставить учебную цель, вести долгосрочные наблюдения и достигать её;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выяснять источники загрязнения воздуха пришкольной территории.      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исследование</w:t>
            </w: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Облака. Стихийные явления атмосферы. 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 виды облаков, знания о стихийных явлениях и причины их возникновения.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Охрана природы. Выявление источников загрязнения местных вод. Почувствуйте себя экологами!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осознание себя частицей живой природы, но в то же время человеком, вносящим вклад в её сохранение;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организовать практическую деятельность по улучшению окружающей среды;                            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формирование представлений о том, что человек может по разному относится к природе, но как существо разумное он должен её охранять.</w:t>
            </w:r>
            <w:proofErr w:type="gramEnd"/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Гидросфера (6 часов)</w:t>
            </w: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Мировой океан – главная часть гидросферы. Почувствуйте себя мореходами!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овладение на уровне общего образования системой географических знаний;                              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организовать свою деятельность, определить её задачи и оценить достигнутые результаты;                                                              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использование географических названий  в повседневной жизни.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Воды суши. Реки. Почувствуйте себя гидрологами!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овладение на уровне общего образования системой географических знаний;                                    </w:t>
            </w: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вести отбор информации на основе текста учебника с последующим устным рассказом.                 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развитие географического мышления на основе работы с интерне</w:t>
            </w:r>
            <w:proofErr w:type="gram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ресурсом и картой атласа.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Озёра.</w:t>
            </w:r>
          </w:p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Почувствуйте себя гидрологами.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овладение на уровне общего образования системой географических знаний;                              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вести отбор информации на основе текста учебника с последующим устным рассказом.                 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развитие географического мышления на основе работы с интерне</w:t>
            </w:r>
            <w:proofErr w:type="gram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ресурсом и картой атласа.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Вода в земных кладовых. Почувствуйте себя гидрологами. 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овладение на уровне общего образования системой географических знаний;                              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организовать свою деятельность, определить её цели, оценить достигнутые результаты;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формирование географических знаний о водопроницаемых и водоупорных слоях.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Охрана природы. Выявление источников загрязнения местных вод. Почувствуйте себя экологами!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осознание себя частицей живой природы, но в то же время человеком, вносящим вклад в её сохранение;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организовать </w:t>
            </w: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практическую деятельность по улучшению окружающей среды;                            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формирование представлений о том, что человек может по разному относится к природе, но как существо разумное он должен её охранять.</w:t>
            </w:r>
            <w:proofErr w:type="gramEnd"/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экологической листовки</w:t>
            </w: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27-29 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 и океанам (3 часа)</w:t>
            </w: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Рекорда материков и океанов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овладение на уровне общего образования системой  начальных географических знаний  о </w:t>
            </w:r>
            <w:proofErr w:type="spellStart"/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материкахи</w:t>
            </w:r>
            <w:proofErr w:type="spellEnd"/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океанах Земли</w:t>
            </w:r>
          </w:p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умение организовать свою деятельность по соответствию описания с изображением;                       </w:t>
            </w:r>
            <w:proofErr w:type="spellStart"/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выделять существенные признаки изображения и соотносить  с текстовым описанием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Краеведение (5 часов)</w:t>
            </w: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край на карте Родины. Памятники природы Хабаровского края.</w:t>
            </w:r>
          </w:p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краеведы!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осознание гражданина своей страны, самой большой державы в мире;                                             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анализировать и отбирать информацию;                                                         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с картами и  находить город Димитровград или его местоположение на любой карте.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Работа по выпуску газеты «Памятники природы Хабаровского края»</w:t>
            </w: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 Хабаровского края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овладение умениями и навыками по применению их в жизненных ситуациях;                                                               </w:t>
            </w: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вести самостоятельный поиск, отбор информации её преобразование;                                     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овладение основными навыками нахождения и использования географической информации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справочной литературой</w:t>
            </w:r>
            <w:proofErr w:type="gram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задание-кроссворд</w:t>
            </w: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Почвы своей местности. Проблема охраны и улучшения плодородия почв своей  местности.   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экологической культуры; формирование осознания целостности географической среды во взаимосвязи  природы.                               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организовать свою деятельность, определить цели и задачи, оценить достигнутые результаты;                                                                    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представлений о разнообразии почв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. Объяснять значение понятий: почва, гумус, объяснять процесс образования почвы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3D" w:rsidRPr="0027770A" w:rsidTr="004D05DA">
        <w:tc>
          <w:tcPr>
            <w:tcW w:w="1135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402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: формирование основ экологической культуры, формирование осознания себя как жителя планеты Земля.                                                                                    М-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высказывать суждения, подтверждая фактами. Оценивать работу одноклассников.                                </w:t>
            </w:r>
            <w:proofErr w:type="spellStart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>Пр-ые</w:t>
            </w:r>
            <w:proofErr w:type="spellEnd"/>
            <w:r w:rsidRPr="0027770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представлений об </w:t>
            </w: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экологических проблем на различных территориях; формирование умений и навыков безопасного и экологически целесообразного поведения в окружающей среде.</w:t>
            </w:r>
          </w:p>
        </w:tc>
        <w:tc>
          <w:tcPr>
            <w:tcW w:w="1984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1731" w:type="dxa"/>
          </w:tcPr>
          <w:p w:rsidR="0049743D" w:rsidRPr="0027770A" w:rsidRDefault="0049743D" w:rsidP="004D0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43D" w:rsidRDefault="0049743D" w:rsidP="0049743D">
      <w:pPr>
        <w:rPr>
          <w:rFonts w:ascii="Times New Roman" w:hAnsi="Times New Roman" w:cs="Times New Roman"/>
          <w:sz w:val="24"/>
          <w:szCs w:val="24"/>
        </w:rPr>
      </w:pPr>
    </w:p>
    <w:p w:rsidR="0049743D" w:rsidRDefault="0049743D" w:rsidP="0049743D">
      <w:pPr>
        <w:rPr>
          <w:rFonts w:ascii="Times New Roman" w:hAnsi="Times New Roman" w:cs="Times New Roman"/>
          <w:sz w:val="24"/>
          <w:szCs w:val="24"/>
        </w:rPr>
      </w:pPr>
    </w:p>
    <w:p w:rsidR="0049743D" w:rsidRDefault="0049743D" w:rsidP="0049743D">
      <w:pPr>
        <w:rPr>
          <w:rFonts w:ascii="Times New Roman" w:hAnsi="Times New Roman" w:cs="Times New Roman"/>
          <w:sz w:val="24"/>
          <w:szCs w:val="24"/>
        </w:rPr>
      </w:pPr>
    </w:p>
    <w:p w:rsidR="0049743D" w:rsidRDefault="0049743D" w:rsidP="0049743D">
      <w:pPr>
        <w:rPr>
          <w:rFonts w:ascii="Times New Roman" w:hAnsi="Times New Roman" w:cs="Times New Roman"/>
          <w:sz w:val="24"/>
          <w:szCs w:val="24"/>
        </w:rPr>
      </w:pPr>
    </w:p>
    <w:p w:rsidR="0049743D" w:rsidRDefault="0049743D" w:rsidP="0049743D">
      <w:pPr>
        <w:rPr>
          <w:rFonts w:ascii="Times New Roman" w:hAnsi="Times New Roman" w:cs="Times New Roman"/>
          <w:sz w:val="24"/>
          <w:szCs w:val="24"/>
        </w:rPr>
      </w:pPr>
    </w:p>
    <w:p w:rsidR="0049743D" w:rsidRDefault="0049743D" w:rsidP="0049743D">
      <w:pPr>
        <w:rPr>
          <w:rFonts w:ascii="Times New Roman" w:hAnsi="Times New Roman" w:cs="Times New Roman"/>
          <w:sz w:val="24"/>
          <w:szCs w:val="24"/>
        </w:rPr>
      </w:pPr>
    </w:p>
    <w:p w:rsidR="0049743D" w:rsidRDefault="0049743D" w:rsidP="0049743D">
      <w:pPr>
        <w:rPr>
          <w:rFonts w:ascii="Times New Roman" w:hAnsi="Times New Roman" w:cs="Times New Roman"/>
          <w:sz w:val="24"/>
          <w:szCs w:val="24"/>
        </w:rPr>
      </w:pPr>
    </w:p>
    <w:p w:rsidR="0049743D" w:rsidRDefault="0049743D" w:rsidP="0049743D">
      <w:pPr>
        <w:rPr>
          <w:rFonts w:ascii="Times New Roman" w:hAnsi="Times New Roman" w:cs="Times New Roman"/>
          <w:sz w:val="24"/>
          <w:szCs w:val="24"/>
        </w:rPr>
      </w:pPr>
    </w:p>
    <w:p w:rsidR="0049743D" w:rsidRDefault="0049743D" w:rsidP="004974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43D" w:rsidRDefault="0049743D" w:rsidP="004974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43D" w:rsidRDefault="0049743D" w:rsidP="004974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43D" w:rsidRDefault="0049743D" w:rsidP="004974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43D" w:rsidRDefault="0049743D" w:rsidP="004974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43D" w:rsidRDefault="0049743D" w:rsidP="004974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43D" w:rsidRDefault="0049743D" w:rsidP="004974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43D" w:rsidRDefault="0049743D" w:rsidP="004974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743D" w:rsidRDefault="0049743D">
      <w:pPr>
        <w:rPr>
          <w:rFonts w:ascii="Times New Roman" w:hAnsi="Times New Roman" w:cs="Times New Roman"/>
          <w:sz w:val="24"/>
          <w:szCs w:val="24"/>
        </w:rPr>
      </w:pPr>
    </w:p>
    <w:p w:rsidR="0049743D" w:rsidRDefault="0049743D">
      <w:pPr>
        <w:rPr>
          <w:rFonts w:ascii="Times New Roman" w:hAnsi="Times New Roman" w:cs="Times New Roman"/>
          <w:sz w:val="24"/>
          <w:szCs w:val="24"/>
        </w:rPr>
      </w:pPr>
    </w:p>
    <w:p w:rsidR="0049743D" w:rsidRPr="0027770A" w:rsidRDefault="0049743D">
      <w:pPr>
        <w:rPr>
          <w:rFonts w:ascii="Times New Roman" w:hAnsi="Times New Roman" w:cs="Times New Roman"/>
          <w:sz w:val="24"/>
          <w:szCs w:val="24"/>
        </w:rPr>
      </w:pPr>
    </w:p>
    <w:sectPr w:rsidR="0049743D" w:rsidRPr="0027770A" w:rsidSect="0049743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3"/>
    <w:multiLevelType w:val="singleLevel"/>
    <w:tmpl w:val="00000013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9AD289B"/>
    <w:multiLevelType w:val="hybridMultilevel"/>
    <w:tmpl w:val="F3B641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FD712B"/>
    <w:multiLevelType w:val="multilevel"/>
    <w:tmpl w:val="B9D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13805"/>
    <w:multiLevelType w:val="hybridMultilevel"/>
    <w:tmpl w:val="1ACC68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3C"/>
    <w:rsid w:val="0014353C"/>
    <w:rsid w:val="0027770A"/>
    <w:rsid w:val="002B7CEE"/>
    <w:rsid w:val="0049743D"/>
    <w:rsid w:val="005A72FE"/>
    <w:rsid w:val="00661E1E"/>
    <w:rsid w:val="00A44D6F"/>
    <w:rsid w:val="00B31A12"/>
    <w:rsid w:val="00D2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4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44D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44D6F"/>
    <w:rPr>
      <w:rFonts w:ascii="Calibri" w:eastAsia="Calibri" w:hAnsi="Calibri" w:cs="Times New Roman"/>
    </w:rPr>
  </w:style>
  <w:style w:type="character" w:styleId="a7">
    <w:name w:val="Strong"/>
    <w:basedOn w:val="a0"/>
    <w:qFormat/>
    <w:rsid w:val="00A44D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4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44D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44D6F"/>
    <w:rPr>
      <w:rFonts w:ascii="Calibri" w:eastAsia="Calibri" w:hAnsi="Calibri" w:cs="Times New Roman"/>
    </w:rPr>
  </w:style>
  <w:style w:type="character" w:styleId="a7">
    <w:name w:val="Strong"/>
    <w:basedOn w:val="a0"/>
    <w:qFormat/>
    <w:rsid w:val="00A44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2019-08-09T01:40:00Z</cp:lastPrinted>
  <dcterms:created xsi:type="dcterms:W3CDTF">2019-07-30T00:31:00Z</dcterms:created>
  <dcterms:modified xsi:type="dcterms:W3CDTF">2019-08-09T01:41:00Z</dcterms:modified>
</cp:coreProperties>
</file>